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АНАЛИЗ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анкетирования обучающихся и родителей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вопросам организации питания в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«Свердловская СОШ»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2023-2024 уч. год</w:t>
      </w: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Цель анкетирования:</w:t>
      </w:r>
      <w:r>
        <w:rPr>
          <w:rFonts w:ascii="Times New Roman" w:hAnsi="Times New Roman"/>
          <w:sz w:val="28"/>
        </w:rPr>
        <w:t> Выяснить устраивает ли родителей                                         и обучающихся организация питания в школе, удовлетворены ли они санитарным состоянием столовой, качеством приготовления пищи.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 анкетировании участвовали родители и обучающиеся нашей школы. Опрошено: 23 учащихся 1-4 классов, 39 обучающихся 5-11 классов и 37 родителей. Были получены следующие результаты: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32"/>
          <w:u w:val="single"/>
        </w:rPr>
      </w:pPr>
      <w:r>
        <w:rPr>
          <w:rFonts w:ascii="Times New Roman" w:hAnsi="Times New Roman"/>
          <w:b/>
          <w:color w:val="333E48"/>
          <w:sz w:val="32"/>
          <w:u w:val="single"/>
        </w:rPr>
        <w:t xml:space="preserve"> 1 блок – Питание обучающихся </w:t>
      </w:r>
      <w:r>
        <w:rPr>
          <w:rFonts w:ascii="Times New Roman" w:hAnsi="Times New Roman"/>
          <w:b/>
          <w:sz w:val="32"/>
          <w:u w:val="single"/>
        </w:rPr>
        <w:t xml:space="preserve">в </w:t>
      </w:r>
      <w:r>
        <w:rPr>
          <w:rFonts w:ascii="Times New Roman" w:hAnsi="Times New Roman"/>
          <w:b/>
          <w:color w:val="333E48"/>
          <w:sz w:val="32"/>
          <w:u w:val="single"/>
        </w:rPr>
        <w:t>школе</w:t>
      </w:r>
    </w:p>
    <w:p>
      <w:pPr>
        <w:spacing w:after="0" w:line="240" w:lineRule="auto"/>
        <w:rPr>
          <w:rFonts w:ascii="inherit" w:hAnsi="inherit"/>
          <w:b/>
          <w:color w:val="111111"/>
          <w:sz w:val="24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Посещаете ли Вы официальный сайт школы для того, чтобы узнать, чем будет питаться Ваш ребенок?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да, посещаю систематически -25 (68%)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да, посещаю редко-12 (32%)</w:t>
      </w:r>
    </w:p>
    <w:p>
      <w:pPr>
        <w:spacing w:after="0" w:line="240" w:lineRule="auto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нет, не посещаю-0</w:t>
      </w:r>
    </w:p>
    <w:p>
      <w:pPr>
        <w:spacing w:after="0" w:line="240" w:lineRule="auto"/>
        <w:jc w:val="both"/>
        <w:rPr>
          <w:rFonts w:ascii="Times New Roman" w:hAnsi="Times New Roman"/>
          <w:color w:val="111111"/>
          <w:sz w:val="16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Удовлетворены ли Вы информацией, размещенной на официальном сайте и в помещениях школы о том, как организовано школьное питание?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в целом, удовлетворены -30 (81%)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в основном удовлетворены, есть отдельные замечания-7 (19%)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не удовлетворены-0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затрудняюсь ответить-0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16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b/>
          <w:color w:val="111111"/>
          <w:sz w:val="28"/>
        </w:rPr>
        <w:t>Интересуетесь ли Вы меню, по которому питается ваш ребенок в школе?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да-37 (100%)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color w:val="111111"/>
          <w:sz w:val="24"/>
        </w:rPr>
        <w:t>нет-0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затрудняюсь ответить-0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16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Удовлетворен ли Ваш ребенок качеством приготовления пищи?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в целом, удовлетворен-29 (78%)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в основном удовлетворен, есть отдельные замечания -8 (22%)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не удовлетворен-0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затрудняюсь ответить-0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16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Удовлетворены ли Вы качеством санитарного состояния столовой?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в целом, удовлетворены-37 (100%)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в основном удовлетворены, есть отдельные замечания-0</w:t>
      </w:r>
    </w:p>
    <w:p>
      <w:pPr>
        <w:spacing w:after="0" w:line="240" w:lineRule="auto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не удовлетворены-0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затрудняюсь ответить-0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16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Удовлетворены ли Вы питьевым режимом в школе (обеспечение детей в достаточном количестве доброкачественной питьевой водой)?</w:t>
      </w:r>
    </w:p>
    <w:p>
      <w:pPr>
        <w:spacing w:after="0" w:line="240" w:lineRule="auto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 в целом, удовлетворены-35 (95%)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в основном удовлетворены, есть отдельные замечания-2 (5%)</w:t>
      </w:r>
    </w:p>
    <w:p>
      <w:pPr>
        <w:spacing w:after="0" w:line="240" w:lineRule="auto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не удовлетворены-0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затрудняюсь ответить-0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16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Устраивает ли Вашего ребенка ежедневное меню в столовой?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да, устраивает-37 (100%)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нет, не устраивает-0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затрудняюсь ответить-0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4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Какие блюда, приготовленные в школьной столовой, любит Ваш ребенок? (</w:t>
      </w:r>
      <w:r>
        <w:rPr>
          <w:rFonts w:ascii="Times New Roman" w:hAnsi="Times New Roman"/>
          <w:b w:val="0"/>
          <w:color w:val="111111"/>
          <w:sz w:val="28"/>
        </w:rPr>
        <w:t>гречка с котлетой, плов, овощные салаты,</w:t>
      </w:r>
      <w:r>
        <w:rPr>
          <w:rFonts w:ascii="Times New Roman" w:hAnsi="Times New Roman"/>
          <w:b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картофельное пюре, макароны с гуляшом)</w:t>
      </w:r>
    </w:p>
    <w:p>
      <w:p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32"/>
          <w:u w:val="single"/>
        </w:rPr>
      </w:pPr>
      <w:r>
        <w:rPr>
          <w:rFonts w:ascii="Times New Roman" w:hAnsi="Times New Roman"/>
          <w:b/>
          <w:color w:val="333E48"/>
          <w:sz w:val="32"/>
          <w:u w:val="single"/>
        </w:rPr>
        <w:t xml:space="preserve">2блок – Здоровое питание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111111"/>
          <w:sz w:val="32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Знакомы ли Вы с принципами здорового питания?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-34 (92%)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Нет-0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Частично-3 (8%)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Вы считаете, какие блюда не относятся к категории «здоровое питание»?</w:t>
      </w:r>
    </w:p>
    <w:p>
      <w:pPr>
        <w:pStyle w:val="26"/>
        <w:ind w:left="-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1.Каши - 0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2.Сосиски-3(8%)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Пельмени-5 (13%)</w:t>
      </w:r>
    </w:p>
    <w:p>
      <w:pPr>
        <w:pStyle w:val="26"/>
        <w:ind w:left="-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4.Уха– 6 (16)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Картофель фри-1 (2%)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 xml:space="preserve">6. Предложите свой вариант ответа: </w:t>
      </w:r>
      <w:r>
        <w:rPr>
          <w:rFonts w:ascii="Times New Roman" w:hAnsi="Times New Roman"/>
          <w:sz w:val="24"/>
          <w:u w:val="single"/>
        </w:rPr>
        <w:t>шоколадные изделия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</w:p>
    <w:p>
      <w:pPr>
        <w:pStyle w:val="26"/>
        <w:ind w:left="0" w:firstLine="0"/>
        <w:jc w:val="both"/>
        <w:rPr>
          <w:rFonts w:ascii="Times New Roman" w:hAnsi="Times New Roman"/>
          <w:sz w:val="16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Проводит ли школа, которую посещает Ваш ребенок, разъяснительную работу по вопросам здорового питания?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-37 (100%)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Нет-0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Затрудняюсь ответить-0</w:t>
      </w:r>
    </w:p>
    <w:p>
      <w:pPr>
        <w:pStyle w:val="26"/>
        <w:ind w:left="0" w:firstLine="0"/>
        <w:jc w:val="both"/>
        <w:rPr>
          <w:rFonts w:ascii="Times New Roman" w:hAnsi="Times New Roman"/>
          <w:sz w:val="16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Ежедневный рацион Вашей семьи отвечает принципам здорового питания?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Полностью-20 (54%)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Частично-10 (27%)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отвечает -7 (19%)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Ваш взгляд, школьное меню отвечает принципам здорового питания?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-37 (100%)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Нет-0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Затрудняюсь ответить-0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 какого источника Вы получаете информацию о ежедневном меню школьного питания?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сайте образовательной организации -15 (41%)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информационном стенде школы-2 (5%)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родительских чатов-10 (27%)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слов ребенка-10 (27%)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</w:p>
    <w:p>
      <w:pPr>
        <w:pStyle w:val="26"/>
        <w:ind w:left="0" w:firstLine="0"/>
        <w:jc w:val="both"/>
        <w:rPr>
          <w:rFonts w:ascii="Times New Roman" w:hAnsi="Times New Roman"/>
          <w:sz w:val="16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Хотели бы Вы приобщить вашего ребенка к здоровому питанию?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-23 (63%)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Нет-2 (5%)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Затрудняюсь ответить -12 (32%)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</w:p>
    <w:p>
      <w:pPr>
        <w:pStyle w:val="26"/>
        <w:ind w:left="0" w:firstLine="0"/>
        <w:jc w:val="both"/>
        <w:rPr>
          <w:rFonts w:ascii="Times New Roman" w:hAnsi="Times New Roman"/>
          <w:sz w:val="16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Укажите возраст Ваших детей, которые обучаются в школе: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6-10 лет- 12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11-13 лет-18</w:t>
      </w:r>
    </w:p>
    <w:p>
      <w:pPr>
        <w:pStyle w:val="26"/>
        <w:spacing w:after="0" w:line="240" w:lineRule="auto"/>
        <w:ind w:left="0" w:firstLine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4"/>
        </w:rPr>
        <w:t>14-18 лет-</w:t>
      </w:r>
      <w:r>
        <w:rPr>
          <w:rFonts w:ascii="Times New Roman" w:hAnsi="Times New Roman"/>
          <w:b w:val="0"/>
          <w:sz w:val="28"/>
        </w:rPr>
        <w:t>7</w:t>
      </w:r>
    </w:p>
    <w:p>
      <w:pPr>
        <w:pStyle w:val="26"/>
        <w:ind w:left="0" w:firstLine="0"/>
        <w:jc w:val="both"/>
        <w:rPr>
          <w:rFonts w:ascii="Times New Roman" w:hAnsi="Times New Roman"/>
          <w:b/>
          <w:sz w:val="16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Есть ли возможность у Вашего ребенка приобрести на территории школы «нездоровое питание»?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Да, в школе продают чипсы, газированные напитки и т.д.-0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Нет, в школе они под запретом-0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знаю-5 (13%)</w:t>
      </w:r>
    </w:p>
    <w:p>
      <w:pPr>
        <w:pStyle w:val="26"/>
        <w:ind w:left="0" w:firstLine="0"/>
        <w:jc w:val="both"/>
        <w:rPr>
          <w:rFonts w:ascii="Times New Roman" w:hAnsi="Times New Roman"/>
          <w:sz w:val="16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Считаете ли Вы, что питание в школе должно полностью соответствовать принципам здорового питания?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-29 (78%)</w:t>
      </w:r>
    </w:p>
    <w:p>
      <w:pPr>
        <w:pStyle w:val="26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Нет, пусть едят, что хотят, лишь бы не были голодными– 8 (22%)</w:t>
      </w:r>
    </w:p>
    <w:p>
      <w:pPr>
        <w:pStyle w:val="26"/>
        <w:ind w:left="0" w:firstLine="0"/>
        <w:jc w:val="both"/>
        <w:rPr>
          <w:rFonts w:ascii="Times New Roman" w:hAnsi="Times New Roman"/>
          <w:sz w:val="16"/>
        </w:rPr>
      </w:pPr>
    </w:p>
    <w:p>
      <w:pPr>
        <w:pStyle w:val="2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Ваши предложения по усовершенствованию организации здорового питания в вашей школе (в свободной форме)</w:t>
      </w:r>
    </w:p>
    <w:p>
      <w:pPr>
        <w:pStyle w:val="26"/>
        <w:ind w:left="0" w:firstLine="0"/>
        <w:jc w:val="both"/>
        <w:rPr>
          <w:rFonts w:ascii="Times New Roman" w:hAnsi="Times New Roman"/>
          <w:b w:val="0"/>
          <w:sz w:val="28"/>
          <w:u w:val="single"/>
        </w:rPr>
      </w:pPr>
    </w:p>
    <w:p>
      <w:pPr>
        <w:pStyle w:val="26"/>
        <w:ind w:left="0" w:firstLine="0"/>
        <w:jc w:val="both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sz w:val="28"/>
        </w:rPr>
        <w:t>Среди предложений по усовершенствованию организации здорового питания в школе:  чаще давать картофельное пюре, фрукты в среднем и старшем звене,  организовать в школе школьный буфет.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111111"/>
          <w:sz w:val="32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 xml:space="preserve">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 xml:space="preserve">    Уважаемые обучающиеся!</w:t>
      </w:r>
    </w:p>
    <w:p>
      <w:pPr>
        <w:spacing w:after="0" w:line="240" w:lineRule="auto"/>
        <w:jc w:val="both"/>
        <w:rPr>
          <w:rFonts w:ascii="Times New Roman" w:hAnsi="Times New Roman"/>
          <w:color w:val="333E48"/>
          <w:sz w:val="28"/>
        </w:rPr>
      </w:pPr>
      <w:r>
        <w:rPr>
          <w:rFonts w:ascii="Times New Roman" w:hAnsi="Times New Roman"/>
          <w:color w:val="333E48"/>
          <w:sz w:val="28"/>
        </w:rPr>
        <w:br w:type="textWrapping"/>
      </w:r>
      <w:r>
        <w:rPr>
          <w:rFonts w:ascii="Times New Roman" w:hAnsi="Times New Roman"/>
          <w:color w:val="333E48"/>
          <w:sz w:val="28"/>
        </w:rPr>
        <w:t>Просим вас принять участие в опросе о качестве питания в школах Оренбургской области.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333E48"/>
          <w:sz w:val="28"/>
        </w:rPr>
      </w:pPr>
      <w:r>
        <w:rPr>
          <w:rFonts w:ascii="Times New Roman" w:hAnsi="Times New Roman"/>
          <w:color w:val="333E48"/>
          <w:sz w:val="28"/>
        </w:rPr>
        <w:br w:type="textWrapping"/>
      </w:r>
      <w:r>
        <w:rPr>
          <w:rFonts w:ascii="Times New Roman" w:hAnsi="Times New Roman"/>
          <w:sz w:val="28"/>
        </w:rPr>
        <w:t xml:space="preserve">Главная цель опроса – получить максимум информации о проблемах, с которыми вы сталкиваетесь в школьных столовых. По результатам опроса </w:t>
      </w:r>
      <w:r>
        <w:rPr>
          <w:rFonts w:hint="default" w:ascii="Times New Roman" w:hAnsi="Times New Roman" w:cs="Times New Roman"/>
          <w:sz w:val="28"/>
        </w:rPr>
        <w:t>будут разработаны комплексные мероприятия и рекомендации по улучшению и оптимизации питания школьников во всех муниципальных образованиях</w:t>
      </w:r>
      <w:r>
        <w:rPr>
          <w:rFonts w:hint="default" w:ascii="Times New Roman" w:hAnsi="Times New Roman" w:cs="Times New Roman"/>
          <w:color w:val="333E48"/>
          <w:sz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color w:val="333E48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 xml:space="preserve">Качество питания какой школы вы хотите оценить? </w:t>
      </w:r>
    </w:p>
    <w:p>
      <w:pPr>
        <w:spacing w:after="0" w:line="240" w:lineRule="auto"/>
        <w:ind w:left="0" w:firstLine="0"/>
        <w:contextualSpacing/>
        <w:jc w:val="left"/>
        <w:rPr>
          <w:rFonts w:ascii="Times New Roman" w:hAnsi="Times New Roman"/>
          <w:b w:val="0"/>
          <w:color w:val="333E48"/>
          <w:sz w:val="28"/>
          <w:u w:val="single"/>
        </w:rPr>
      </w:pPr>
      <w:r>
        <w:rPr>
          <w:rFonts w:ascii="Times New Roman" w:hAnsi="Times New Roman"/>
          <w:b/>
          <w:color w:val="333E48"/>
          <w:sz w:val="28"/>
        </w:rPr>
        <w:t xml:space="preserve">   </w:t>
      </w:r>
      <w:r>
        <w:rPr>
          <w:rFonts w:ascii="Times New Roman" w:hAnsi="Times New Roman"/>
          <w:b w:val="0"/>
          <w:color w:val="333E48"/>
          <w:sz w:val="28"/>
          <w:u w:val="single"/>
        </w:rPr>
        <w:t>МБОУ «Свердловская средняя общеобразовательная школа»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Питаетесь ли вы в школьной столовой?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Да-62 (100%)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Нет-0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Если нет, то по какой причине?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Не нравится 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Не успеваете-0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Питаетесь дома-0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В школе вы получаете: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Только завтрак-62 (100%)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Только обед-0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Только полдник-0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2-разовое горячее питание-0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В каких условиях организовано питание?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Чистые столовые с полными наборами посуды-62 (100%)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В некоторых местах пыль, иногда не хватает приборов и посуды-0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Кормят в антисанитарных условиях, кругом грязь, бегают тараканы 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В столовой грязно, неприятный запах, посуда плохо вымыта-0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Хватает ли продолжительности перемены для того, чтобы поесть в школе?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Да-62 (100%)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Нет-0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Дают ли в столовой горячую еду?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Да, постоянно-62 (100?)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Да, иногда-0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Горячую еду не подают-0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Вас устраивает размер порций?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Достаточно, дают добавку-55 (89%)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Достаточно, – 7 (11%)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Не достаточно, хотелось бы больше-0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Крайне мало-0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Довольны ли вы вкусом блюд?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В целом доволен-62 (100%)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В целом не доволен-0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Абсолютно не доволен-0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Не могу оценить, не обращал внимание-0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Что именно вас не устраивает в питании?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Однообразие еды-0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Скудный рацион - не хватает нужных продуктов-0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Продукты несвежие-0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Готовят не вкусно-0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Пища выглядит так, что не хочется есть-0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Как вы считаете какие блюда не относятся к категории «здоровое питание»?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Каша-28 (45%)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Сосиски-8 (14%)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Бутерброд-5 (8%)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Пельмени-10 (16%)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Уха-7 (11%)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Картофель фри-4 (6%)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Есть ли у вас возможность приобрести на территории школы «нездоровое питание»?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Да. -0</w:t>
      </w:r>
    </w:p>
    <w:p>
      <w:pPr>
        <w:spacing w:after="0" w:line="240" w:lineRule="auto"/>
        <w:ind w:left="0" w:firstLine="0"/>
        <w:contextualSpacing/>
        <w:jc w:val="both"/>
        <w:rPr>
          <w:rFonts w:hint="default" w:ascii="Times New Roman" w:hAnsi="Times New Roman"/>
          <w:color w:val="333E48"/>
          <w:sz w:val="24"/>
          <w:lang w:val="ru-RU"/>
        </w:rPr>
      </w:pPr>
      <w:r>
        <w:rPr>
          <w:rFonts w:ascii="Times New Roman" w:hAnsi="Times New Roman"/>
          <w:color w:val="333E48"/>
          <w:sz w:val="24"/>
          <w:shd w:val="clear"/>
        </w:rPr>
        <w:t>Нет</w:t>
      </w:r>
      <w:r>
        <w:rPr>
          <w:rFonts w:ascii="Times New Roman" w:hAnsi="Times New Roman"/>
          <w:color w:val="333E48"/>
          <w:sz w:val="24"/>
          <w:shd w:val="clear"/>
        </w:rPr>
        <w:t>.</w:t>
      </w:r>
      <w:r>
        <w:rPr>
          <w:rFonts w:ascii="Times New Roman" w:hAnsi="Times New Roman"/>
          <w:color w:val="333E48"/>
          <w:sz w:val="24"/>
        </w:rPr>
        <w:t xml:space="preserve"> -</w:t>
      </w:r>
      <w:r>
        <w:rPr>
          <w:rFonts w:hint="default" w:ascii="Times New Roman" w:hAnsi="Times New Roman"/>
          <w:color w:val="333E48"/>
          <w:sz w:val="24"/>
          <w:lang w:val="ru-RU"/>
        </w:rPr>
        <w:t>62</w:t>
      </w:r>
    </w:p>
    <w:p>
      <w:pPr>
        <w:spacing w:after="0" w:line="240" w:lineRule="auto"/>
        <w:ind w:left="0" w:firstLine="0"/>
        <w:contextualSpacing/>
        <w:jc w:val="both"/>
        <w:rPr>
          <w:rFonts w:hint="default" w:ascii="Times New Roman" w:hAnsi="Times New Roman"/>
          <w:b/>
          <w:color w:val="333E48"/>
          <w:sz w:val="24"/>
          <w:lang w:val="ru-RU"/>
        </w:rPr>
      </w:pPr>
      <w:r>
        <w:rPr>
          <w:rFonts w:ascii="Times New Roman" w:hAnsi="Times New Roman"/>
          <w:color w:val="333E48"/>
          <w:sz w:val="24"/>
        </w:rPr>
        <w:t>Не знаю</w:t>
      </w:r>
      <w:r>
        <w:rPr>
          <w:rFonts w:hint="default" w:ascii="Times New Roman" w:hAnsi="Times New Roman"/>
          <w:color w:val="333E48"/>
          <w:sz w:val="24"/>
          <w:lang w:val="ru-RU"/>
        </w:rPr>
        <w:t>-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Платите ли вы за питание в школе?</w:t>
      </w:r>
    </w:p>
    <w:p>
      <w:pPr>
        <w:spacing w:after="0" w:line="240" w:lineRule="auto"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Да</w:t>
      </w:r>
    </w:p>
    <w:p>
      <w:pPr>
        <w:spacing w:after="0" w:line="240" w:lineRule="auto"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Частично-39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Нет-23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Укажите сколько Вам лет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6-10 лет-23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11-13 лет-23</w:t>
      </w:r>
    </w:p>
    <w:p>
      <w:p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4"/>
        </w:rPr>
      </w:pPr>
      <w:r>
        <w:rPr>
          <w:rFonts w:ascii="Times New Roman" w:hAnsi="Times New Roman"/>
          <w:color w:val="333E48"/>
          <w:sz w:val="24"/>
        </w:rPr>
        <w:t>14-18 лет-16</w:t>
      </w:r>
    </w:p>
    <w:p>
      <w:pPr>
        <w:spacing w:after="0" w:line="240" w:lineRule="auto"/>
        <w:rPr>
          <w:rFonts w:ascii="Times New Roman" w:hAnsi="Times New Roman"/>
          <w:color w:val="333E48"/>
          <w:sz w:val="28"/>
        </w:rPr>
      </w:pPr>
    </w:p>
    <w:p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333E48"/>
          <w:sz w:val="28"/>
        </w:rPr>
      </w:pPr>
      <w:r>
        <w:rPr>
          <w:rFonts w:ascii="Times New Roman" w:hAnsi="Times New Roman"/>
          <w:b/>
          <w:color w:val="333E48"/>
          <w:sz w:val="28"/>
        </w:rPr>
        <w:t>Какие блюда вы бы хотели добавить в школьное меню?</w:t>
      </w:r>
    </w:p>
    <w:p>
      <w:pPr>
        <w:spacing w:after="0" w:line="240" w:lineRule="auto"/>
        <w:jc w:val="both"/>
        <w:rPr>
          <w:rFonts w:ascii="Times New Roman" w:hAnsi="Times New Roman"/>
          <w:b w:val="0"/>
          <w:color w:val="111111"/>
          <w:sz w:val="24"/>
        </w:rPr>
      </w:pPr>
      <w:r>
        <w:rPr>
          <w:rFonts w:ascii="Times New Roman" w:hAnsi="Times New Roman"/>
          <w:b w:val="0"/>
          <w:color w:val="111111"/>
          <w:sz w:val="24"/>
        </w:rPr>
        <w:t xml:space="preserve">  </w:t>
      </w:r>
      <w:r>
        <w:rPr>
          <w:rFonts w:ascii="Times New Roman" w:hAnsi="Times New Roman"/>
          <w:b w:val="0"/>
          <w:color w:val="111111"/>
          <w:sz w:val="28"/>
        </w:rPr>
        <w:t xml:space="preserve"> Булочки, фрукты, пельмени.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 как среди обучающихся, так и среди их родителей нет.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обучающихся удовлетворены школьным меню 62 ученика.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Многие учащиеся выражают желание: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добавить в меню: фрукты, пельмени, соки, овощные салаты, йогурт, сосиски, выпечку.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организовать работу буфета.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Выводы и рекомендации.</w:t>
      </w:r>
    </w:p>
    <w:p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1.Организация питания в школе необходима, на что утвердительно отвечают 100 % опрошенных;</w:t>
      </w:r>
    </w:p>
    <w:p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те, кто выражает неудовлетворенность качеством питания в школе, как среди обучающихся, так и среди их родителей нет;</w:t>
      </w:r>
    </w:p>
    <w:p>
      <w:pPr>
        <w:spacing w:after="0" w:line="240" w:lineRule="auto"/>
        <w:jc w:val="both"/>
        <w:rPr>
          <w:rFonts w:ascii="Times New Roman" w:hAnsi="Times New Roman"/>
          <w:b w:val="0"/>
          <w:color w:val="111111"/>
          <w:sz w:val="24"/>
        </w:rPr>
      </w:pPr>
      <w:bookmarkStart w:id="0" w:name="_GoBack"/>
      <w:bookmarkEnd w:id="0"/>
    </w:p>
    <w:sectPr>
      <w:pgSz w:w="11906" w:h="16838"/>
      <w:pgMar w:top="426" w:right="851" w:bottom="142" w:left="1134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Re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inherit" w:hAnsi="inheri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5F40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160" w:line="264" w:lineRule="auto"/>
      <w:ind w:left="0" w:right="0" w:firstLine="0"/>
      <w:jc w:val="left"/>
    </w:pPr>
    <w:rPr>
      <w:rFonts w:ascii="Calibri" w:hAnsi="Calibr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styleId="10">
    <w:name w:val="Strong"/>
    <w:basedOn w:val="7"/>
    <w:qFormat/>
    <w:uiPriority w:val="0"/>
    <w:rPr>
      <w:b/>
    </w:rPr>
  </w:style>
  <w:style w:type="paragraph" w:styleId="11">
    <w:name w:val="Balloon Text"/>
    <w:basedOn w:val="1"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2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3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6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2">
    <w:name w:val="Normal (Web)"/>
    <w:basedOn w:val="1"/>
    <w:uiPriority w:val="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23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customStyle="1" w:styleId="24">
    <w:name w:val="Footnote"/>
    <w:link w:val="25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25">
    <w:name w:val="Footnote1"/>
    <w:link w:val="24"/>
    <w:uiPriority w:val="0"/>
    <w:rPr>
      <w:rFonts w:ascii="XO Thames" w:hAnsi="XO Thames"/>
      <w:sz w:val="22"/>
    </w:rPr>
  </w:style>
  <w:style w:type="paragraph" w:styleId="26">
    <w:name w:val="List Paragraph"/>
    <w:basedOn w:val="1"/>
    <w:uiPriority w:val="0"/>
    <w:pPr>
      <w:ind w:left="720" w:firstLine="0"/>
      <w:contextualSpacing/>
    </w:pPr>
  </w:style>
  <w:style w:type="paragraph" w:customStyle="1" w:styleId="27">
    <w:name w:val="Header and Footer"/>
    <w:link w:val="28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28">
    <w:name w:val="Header and Footer1"/>
    <w:link w:val="27"/>
    <w:uiPriority w:val="0"/>
    <w:rPr>
      <w:rFonts w:ascii="XO Thames" w:hAnsi="XO Thames"/>
      <w:sz w:val="20"/>
    </w:rPr>
  </w:style>
  <w:style w:type="paragraph" w:customStyle="1" w:styleId="29">
    <w:name w:val="_Style 40"/>
    <w:basedOn w:val="1"/>
    <w:next w:val="1"/>
    <w:link w:val="30"/>
    <w:semiHidden/>
    <w:unhideWhenUsed/>
    <w:uiPriority w:val="0"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30">
    <w:name w:val="_Style 41"/>
    <w:link w:val="29"/>
    <w:semiHidden/>
    <w:unhideWhenUsed/>
    <w:uiPriority w:val="0"/>
    <w:rPr>
      <w:rFonts w:ascii="Arial" w:hAnsi="Arial"/>
      <w:sz w:val="16"/>
    </w:rPr>
  </w:style>
  <w:style w:type="paragraph" w:customStyle="1" w:styleId="31">
    <w:name w:val="_Style 44"/>
    <w:basedOn w:val="1"/>
    <w:next w:val="1"/>
    <w:link w:val="32"/>
    <w:semiHidden/>
    <w:unhideWhenUsed/>
    <w:uiPriority w:val="0"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32">
    <w:name w:val="_Style 45"/>
    <w:link w:val="31"/>
    <w:semiHidden/>
    <w:unhideWhenUsed/>
    <w:uiPriority w:val="0"/>
    <w:rPr>
      <w:rFonts w:ascii="Arial" w:hAnsi="Arial"/>
      <w:sz w:val="16"/>
    </w:rPr>
  </w:style>
  <w:style w:type="paragraph" w:customStyle="1" w:styleId="33">
    <w:name w:val="toc 10"/>
    <w:next w:val="1"/>
    <w:link w:val="34"/>
    <w:uiPriority w:val="39"/>
    <w:pPr>
      <w:spacing w:before="0" w:after="0" w:line="240" w:lineRule="auto"/>
      <w:ind w:left="18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customStyle="1" w:styleId="34">
    <w:name w:val="toc 101"/>
    <w:link w:val="33"/>
    <w:uiPriority w:val="0"/>
    <w:rPr>
      <w:rFonts w:ascii="XO Thames" w:hAnsi="XO Thames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2023-11-21T08:15:46Z</dcterms:created>
  <dc:creator>1</dc:creator>
  <cp:lastModifiedBy>1</cp:lastModifiedBy>
  <dcterms:modified xsi:type="dcterms:W3CDTF">2023-11-21T08:20:02Z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22DA6EC301414E3A9ECFA1EAB0F177F3</vt:lpwstr>
  </property>
</Properties>
</file>